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500E9E83" w14:textId="77777777" w:rsidR="007218CF" w:rsidRDefault="001A074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Claudia Schmid-Schüller</w:t>
            </w:r>
          </w:p>
          <w:p w14:paraId="4BE03341" w14:textId="080F5A7A" w:rsidR="00212C53" w:rsidRPr="00212C53" w:rsidRDefault="001A074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Praxis für Psychotherapie und Beratung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6A634714" w:rsidR="00E733A2" w:rsidRPr="00212C53" w:rsidRDefault="001A074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V360519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1098F087" w14:textId="77777777" w:rsidR="00212C53" w:rsidRDefault="001A074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Hintere Vorstadt 16</w:t>
            </w:r>
          </w:p>
          <w:p w14:paraId="6966F70B" w14:textId="5FF148AB" w:rsidR="001A0742" w:rsidRPr="00212C53" w:rsidRDefault="001A074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5000 Aarau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1A0742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1A0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1A0742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1A0742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1A0742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1A0742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989B" w14:textId="77777777" w:rsidR="008D2A88" w:rsidRDefault="008D2A88" w:rsidP="00AA53BF">
      <w:r>
        <w:separator/>
      </w:r>
    </w:p>
  </w:endnote>
  <w:endnote w:type="continuationSeparator" w:id="0">
    <w:p w14:paraId="2AB65979" w14:textId="77777777" w:rsidR="008D2A88" w:rsidRDefault="008D2A88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72DE" w14:textId="77777777" w:rsidR="008D2A88" w:rsidRDefault="008D2A88" w:rsidP="00AA53BF">
      <w:r>
        <w:separator/>
      </w:r>
    </w:p>
  </w:footnote>
  <w:footnote w:type="continuationSeparator" w:id="0">
    <w:p w14:paraId="316F8424" w14:textId="77777777" w:rsidR="008D2A88" w:rsidRDefault="008D2A88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0F3075"/>
    <w:rsid w:val="00100CDC"/>
    <w:rsid w:val="00102620"/>
    <w:rsid w:val="00106688"/>
    <w:rsid w:val="001129D1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0742"/>
    <w:rsid w:val="001A30DB"/>
    <w:rsid w:val="001C0892"/>
    <w:rsid w:val="001E4293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18CF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C7CAC"/>
    <w:rsid w:val="008D2A88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2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Logo.dotx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claudia s.</cp:lastModifiedBy>
  <cp:revision>4</cp:revision>
  <cp:lastPrinted>2022-06-20T17:50:00Z</cp:lastPrinted>
  <dcterms:created xsi:type="dcterms:W3CDTF">2022-08-07T15:37:00Z</dcterms:created>
  <dcterms:modified xsi:type="dcterms:W3CDTF">2022-08-07T15:39:00Z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